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7"/>
        <w:tblW w:w="56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710"/>
        <w:gridCol w:w="1349"/>
        <w:gridCol w:w="1531"/>
        <w:gridCol w:w="840"/>
        <w:gridCol w:w="330"/>
        <w:gridCol w:w="359"/>
        <w:gridCol w:w="1414"/>
      </w:tblGrid>
      <w:tr w:rsidR="004A1E3B" w:rsidRPr="004A1E3B" w:rsidTr="00F25F8F">
        <w:trPr>
          <w:trHeight w:val="1173"/>
        </w:trPr>
        <w:tc>
          <w:tcPr>
            <w:tcW w:w="4156" w:type="pct"/>
            <w:gridSpan w:val="6"/>
            <w:shd w:val="clear" w:color="auto" w:fill="auto"/>
            <w:vAlign w:val="center"/>
          </w:tcPr>
          <w:p w:rsidR="00E04AE5" w:rsidRPr="004A1E3B" w:rsidRDefault="00610D72" w:rsidP="00F25F8F">
            <w:pPr>
              <w:jc w:val="center"/>
              <w:rPr>
                <w:rFonts w:ascii="Century Gothic" w:hAnsi="Century Gothic"/>
                <w:color w:val="86BC26"/>
                <w:sz w:val="64"/>
                <w:szCs w:val="6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86BC26"/>
                <w:sz w:val="64"/>
                <w:szCs w:val="6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-32385</wp:posOffset>
                  </wp:positionV>
                  <wp:extent cx="629920" cy="547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AE5" w:rsidRPr="004A1E3B">
              <w:rPr>
                <w:rFonts w:ascii="Century Gothic" w:hAnsi="Century Gothic"/>
                <w:color w:val="86BC26"/>
                <w:sz w:val="64"/>
                <w:szCs w:val="64"/>
              </w:rPr>
              <w:t>BRANDING  QUOTE</w:t>
            </w:r>
          </w:p>
        </w:tc>
        <w:tc>
          <w:tcPr>
            <w:tcW w:w="844" w:type="pct"/>
            <w:gridSpan w:val="2"/>
            <w:shd w:val="clear" w:color="auto" w:fill="auto"/>
            <w:vAlign w:val="bottom"/>
          </w:tcPr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758438710"/>
              <w:placeholder>
                <w:docPart w:val="7CA4521A28974562B1A76977C8A3C3FC"/>
              </w:placeholder>
              <w:showingPlcHdr/>
            </w:sdtPr>
            <w:sdtEndPr/>
            <w:sdtContent>
              <w:p w:rsidR="00E04AE5" w:rsidRPr="004A1E3B" w:rsidRDefault="00E04AE5" w:rsidP="00E04AE5">
                <w:pPr>
                  <w:spacing w:before="60" w:after="60"/>
                  <w:jc w:val="right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(Quote No.)</w:t>
                </w:r>
              </w:p>
            </w:sdtContent>
          </w:sdt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1109894349"/>
              <w:placeholder>
                <w:docPart w:val="EF08B55F04EE4503AB4B8E7B537754F4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04AE5" w:rsidRPr="004A1E3B" w:rsidRDefault="00E04AE5" w:rsidP="00E04AE5">
                <w:pPr>
                  <w:tabs>
                    <w:tab w:val="left" w:pos="3050"/>
                  </w:tabs>
                  <w:spacing w:before="60" w:after="60"/>
                  <w:ind w:hanging="460"/>
                  <w:jc w:val="right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(Issue Date)</w:t>
                </w:r>
              </w:p>
            </w:sdtContent>
          </w:sdt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1314946713"/>
              <w:placeholder>
                <w:docPart w:val="EF7B74DA3C5D46DC987FCEC817D54F36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04AE5" w:rsidRPr="004A1E3B" w:rsidRDefault="00E04AE5" w:rsidP="00E04AE5">
                <w:pPr>
                  <w:spacing w:before="60" w:after="60"/>
                  <w:jc w:val="right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(Expiry Date)</w:t>
                </w:r>
              </w:p>
            </w:sdtContent>
          </w:sdt>
        </w:tc>
      </w:tr>
      <w:tr w:rsidR="004A1E3B" w:rsidRPr="004A1E3B" w:rsidTr="00906828">
        <w:trPr>
          <w:trHeight w:val="12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60700" w:rsidRPr="004A1E3B" w:rsidRDefault="00160700" w:rsidP="00640A3B">
            <w:pPr>
              <w:jc w:val="right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</w:p>
        </w:tc>
      </w:tr>
      <w:tr w:rsidR="004A1E3B" w:rsidRPr="004A1E3B" w:rsidTr="004A1E3B">
        <w:trPr>
          <w:trHeight w:val="339"/>
        </w:trPr>
        <w:tc>
          <w:tcPr>
            <w:tcW w:w="1414" w:type="pct"/>
            <w:shd w:val="clear" w:color="auto" w:fill="auto"/>
            <w:vAlign w:val="center"/>
          </w:tcPr>
          <w:p w:rsidR="00545779" w:rsidRPr="004A1E3B" w:rsidRDefault="00545779" w:rsidP="006E1BD2">
            <w:p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To:</w:t>
            </w:r>
          </w:p>
        </w:tc>
        <w:tc>
          <w:tcPr>
            <w:tcW w:w="3586" w:type="pct"/>
            <w:gridSpan w:val="7"/>
            <w:shd w:val="clear" w:color="auto" w:fill="auto"/>
            <w:vAlign w:val="center"/>
          </w:tcPr>
          <w:p w:rsidR="00545779" w:rsidRPr="004A1E3B" w:rsidRDefault="00545779" w:rsidP="0035449A">
            <w:pPr>
              <w:spacing w:before="60" w:after="60"/>
              <w:jc w:val="right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</w:p>
        </w:tc>
      </w:tr>
      <w:tr w:rsidR="004A1E3B" w:rsidRPr="004A1E3B" w:rsidTr="004A1E3B">
        <w:trPr>
          <w:trHeight w:val="471"/>
        </w:trPr>
        <w:tc>
          <w:tcPr>
            <w:tcW w:w="1414" w:type="pct"/>
            <w:tcBorders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1491406141"/>
              <w:placeholder>
                <w:docPart w:val="D3D2B2871EA44A00A2430B211F4A050C"/>
              </w:placeholder>
              <w:showingPlcHdr/>
            </w:sdtPr>
            <w:sdtEndPr/>
            <w:sdtContent>
              <w:p w:rsidR="00CC18CD" w:rsidRPr="004A1E3B" w:rsidRDefault="00CC18CD" w:rsidP="006E1BD2">
                <w:pPr>
                  <w:spacing w:before="60" w:after="60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(Name)</w:t>
                </w:r>
              </w:p>
            </w:sdtContent>
          </w:sdt>
        </w:tc>
        <w:tc>
          <w:tcPr>
            <w:tcW w:w="1456" w:type="pct"/>
            <w:gridSpan w:val="2"/>
            <w:tcBorders>
              <w:left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id w:val="525296606"/>
              <w:placeholder>
                <w:docPart w:val="6EE6CC6FF94F472AB2333186DBC7FEAA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center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(Address)</w:t>
                </w:r>
              </w:p>
            </w:sdtContent>
          </w:sdt>
        </w:tc>
        <w:tc>
          <w:tcPr>
            <w:tcW w:w="1129" w:type="pct"/>
            <w:gridSpan w:val="2"/>
            <w:tcBorders>
              <w:left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1630436158"/>
              <w:placeholder>
                <w:docPart w:val="6C9F1235CB7C4F32895D6481923F47AB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center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3"/>
            <w:tcBorders>
              <w:lef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id w:val="-1493791401"/>
              <w:placeholder>
                <w:docPart w:val="25E98F23F75D4E12897836D2C349A063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right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(Fax</w:t>
                </w:r>
                <w:r w:rsidR="00660013"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 xml:space="preserve"> No.</w:t>
                </w: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)</w:t>
                </w:r>
              </w:p>
            </w:sdtContent>
          </w:sdt>
        </w:tc>
      </w:tr>
      <w:tr w:rsidR="004A1E3B" w:rsidRPr="004A1E3B" w:rsidTr="00906828">
        <w:trPr>
          <w:trHeight w:val="29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6E1BD2" w:rsidRPr="004A1E3B" w:rsidRDefault="006E1BD2" w:rsidP="00CC18CD">
            <w:pPr>
              <w:rPr>
                <w:color w:val="86BC26"/>
              </w:rPr>
            </w:pPr>
          </w:p>
        </w:tc>
      </w:tr>
      <w:tr w:rsidR="004A1E3B" w:rsidRPr="004A1E3B" w:rsidTr="004A1E3B">
        <w:trPr>
          <w:trHeight w:val="366"/>
        </w:trPr>
        <w:tc>
          <w:tcPr>
            <w:tcW w:w="1414" w:type="pct"/>
            <w:shd w:val="clear" w:color="auto" w:fill="auto"/>
            <w:vAlign w:val="center"/>
          </w:tcPr>
          <w:p w:rsidR="00545779" w:rsidRPr="004A1E3B" w:rsidRDefault="00474CCE" w:rsidP="006E1BD2">
            <w:p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From:</w:t>
            </w:r>
          </w:p>
        </w:tc>
        <w:tc>
          <w:tcPr>
            <w:tcW w:w="3586" w:type="pct"/>
            <w:gridSpan w:val="7"/>
            <w:shd w:val="clear" w:color="auto" w:fill="auto"/>
            <w:vAlign w:val="center"/>
          </w:tcPr>
          <w:p w:rsidR="00545779" w:rsidRPr="004A1E3B" w:rsidRDefault="00545779" w:rsidP="0035449A">
            <w:pPr>
              <w:spacing w:before="60" w:after="60"/>
              <w:jc w:val="right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</w:p>
        </w:tc>
      </w:tr>
      <w:tr w:rsidR="004A1E3B" w:rsidRPr="004A1E3B" w:rsidTr="004A1E3B">
        <w:trPr>
          <w:trHeight w:val="471"/>
        </w:trPr>
        <w:tc>
          <w:tcPr>
            <w:tcW w:w="1414" w:type="pct"/>
            <w:tcBorders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1367752626"/>
              <w:placeholder>
                <w:docPart w:val="4E09E94919BC4781A27C8362AA5A773E"/>
              </w:placeholder>
              <w:showingPlcHdr/>
            </w:sdtPr>
            <w:sdtEndPr/>
            <w:sdtContent>
              <w:p w:rsidR="00CC18CD" w:rsidRPr="004A1E3B" w:rsidRDefault="00CC18CD" w:rsidP="006E1BD2">
                <w:pPr>
                  <w:spacing w:before="60" w:after="60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(Name)</w:t>
                </w:r>
              </w:p>
            </w:sdtContent>
          </w:sdt>
        </w:tc>
        <w:tc>
          <w:tcPr>
            <w:tcW w:w="1456" w:type="pct"/>
            <w:gridSpan w:val="2"/>
            <w:tcBorders>
              <w:left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id w:val="-594859779"/>
              <w:placeholder>
                <w:docPart w:val="22747C1255864CB198C208877C059DD8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center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(Address)</w:t>
                </w:r>
              </w:p>
            </w:sdtContent>
          </w:sdt>
        </w:tc>
        <w:tc>
          <w:tcPr>
            <w:tcW w:w="1129" w:type="pct"/>
            <w:gridSpan w:val="2"/>
            <w:tcBorders>
              <w:left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color w:val="86BC26"/>
                <w:sz w:val="24"/>
                <w:szCs w:val="24"/>
              </w:rPr>
              <w:id w:val="-1188282107"/>
              <w:placeholder>
                <w:docPart w:val="A7D63810722D41CB9D8A2BA783272786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center"/>
                  <w:rPr>
                    <w:rFonts w:ascii="Century Gothic" w:hAnsi="Century Gothic" w:cs="Tahoma"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3"/>
            <w:tcBorders>
              <w:left w:val="single" w:sz="4" w:space="0" w:color="86BC26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id w:val="-1417082016"/>
              <w:placeholder>
                <w:docPart w:val="0D173B00C89B468C8DECB2F2A5CEFB9F"/>
              </w:placeholder>
              <w:showingPlcHdr/>
            </w:sdtPr>
            <w:sdtEndPr/>
            <w:sdtContent>
              <w:p w:rsidR="00CC18CD" w:rsidRPr="004A1E3B" w:rsidRDefault="00CC18CD" w:rsidP="0035449A">
                <w:pPr>
                  <w:spacing w:before="60" w:after="60"/>
                  <w:jc w:val="right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(Fax</w:t>
                </w:r>
                <w:r w:rsidR="00660013"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 xml:space="preserve"> No.</w:t>
                </w: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)</w:t>
                </w:r>
              </w:p>
            </w:sdtContent>
          </w:sdt>
        </w:tc>
      </w:tr>
      <w:tr w:rsidR="004A1E3B" w:rsidRPr="004A1E3B" w:rsidTr="00906828">
        <w:trPr>
          <w:trHeight w:val="3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</w:rPr>
            </w:pPr>
          </w:p>
        </w:tc>
      </w:tr>
      <w:tr w:rsidR="004A1E3B" w:rsidRPr="004A1E3B" w:rsidTr="004A1E3B">
        <w:trPr>
          <w:trHeight w:val="503"/>
        </w:trPr>
        <w:tc>
          <w:tcPr>
            <w:tcW w:w="1414" w:type="pct"/>
            <w:shd w:val="clear" w:color="auto" w:fill="auto"/>
            <w:vAlign w:val="center"/>
          </w:tcPr>
          <w:p w:rsidR="0035449A" w:rsidRPr="004A1E3B" w:rsidRDefault="0035449A" w:rsidP="00640A3B">
            <w:p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Work Details:</w:t>
            </w:r>
          </w:p>
        </w:tc>
        <w:tc>
          <w:tcPr>
            <w:tcW w:w="3586" w:type="pct"/>
            <w:gridSpan w:val="7"/>
            <w:shd w:val="clear" w:color="auto" w:fill="auto"/>
            <w:vAlign w:val="center"/>
          </w:tcPr>
          <w:p w:rsidR="0035449A" w:rsidRPr="004A1E3B" w:rsidRDefault="0035449A" w:rsidP="00640A3B">
            <w:p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</w:p>
        </w:tc>
      </w:tr>
      <w:tr w:rsidR="004A1E3B" w:rsidRPr="004A1E3B" w:rsidTr="004A1E3B">
        <w:trPr>
          <w:trHeight w:val="561"/>
        </w:trPr>
        <w:tc>
          <w:tcPr>
            <w:tcW w:w="1414" w:type="pct"/>
            <w:tcBorders>
              <w:bottom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p w:rsidR="000940D4" w:rsidRPr="004A1E3B" w:rsidRDefault="000940D4" w:rsidP="00640A3B">
            <w:pPr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Work venue:</w:t>
            </w:r>
          </w:p>
        </w:tc>
        <w:tc>
          <w:tcPr>
            <w:tcW w:w="1456" w:type="pct"/>
            <w:gridSpan w:val="2"/>
            <w:tcBorders>
              <w:left w:val="single" w:sz="4" w:space="0" w:color="86BC26"/>
              <w:bottom w:val="single" w:sz="4" w:space="0" w:color="86BC26"/>
              <w:right w:val="single" w:sz="4" w:space="0" w:color="86BC26"/>
            </w:tcBorders>
            <w:shd w:val="clear" w:color="auto" w:fill="auto"/>
            <w:vAlign w:val="center"/>
          </w:tcPr>
          <w:p w:rsidR="000940D4" w:rsidRPr="004A1E3B" w:rsidRDefault="000940D4" w:rsidP="009B5333">
            <w:pPr>
              <w:jc w:val="center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Start Date:</w:t>
            </w:r>
          </w:p>
        </w:tc>
        <w:tc>
          <w:tcPr>
            <w:tcW w:w="2130" w:type="pct"/>
            <w:gridSpan w:val="5"/>
            <w:tcBorders>
              <w:left w:val="single" w:sz="4" w:space="0" w:color="86BC26"/>
              <w:bottom w:val="single" w:sz="4" w:space="0" w:color="86BC26"/>
            </w:tcBorders>
            <w:shd w:val="clear" w:color="auto" w:fill="auto"/>
            <w:vAlign w:val="center"/>
          </w:tcPr>
          <w:p w:rsidR="000940D4" w:rsidRPr="004A1E3B" w:rsidRDefault="000940D4" w:rsidP="009B5333">
            <w:pPr>
              <w:jc w:val="right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  <w:t>Target Completion Date:</w:t>
            </w:r>
          </w:p>
        </w:tc>
      </w:tr>
      <w:tr w:rsidR="004A1E3B" w:rsidRPr="004A1E3B" w:rsidTr="004A1E3B">
        <w:trPr>
          <w:trHeight w:val="552"/>
        </w:trPr>
        <w:sdt>
          <w:sdtPr>
            <w:rPr>
              <w:rFonts w:ascii="Century Gothic" w:hAnsi="Century Gothic" w:cs="Tahoma"/>
              <w:color w:val="86BC26"/>
              <w:sz w:val="24"/>
              <w:szCs w:val="24"/>
            </w:rPr>
            <w:id w:val="-316277115"/>
            <w:placeholder>
              <w:docPart w:val="DF67AFACA99A485798334F6CB035903D"/>
            </w:placeholder>
            <w:showingPlcHdr/>
          </w:sdtPr>
          <w:sdtEndPr/>
          <w:sdtContent>
            <w:tc>
              <w:tcPr>
                <w:tcW w:w="1414" w:type="pct"/>
                <w:tcBorders>
                  <w:top w:val="single" w:sz="4" w:space="0" w:color="86BC26"/>
                  <w:right w:val="single" w:sz="4" w:space="0" w:color="86BC26"/>
                </w:tcBorders>
                <w:shd w:val="clear" w:color="auto" w:fill="auto"/>
                <w:vAlign w:val="center"/>
              </w:tcPr>
              <w:p w:rsidR="000940D4" w:rsidRPr="004A1E3B" w:rsidRDefault="000940D4" w:rsidP="00640A3B">
                <w:pPr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(Place of Work)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86BC26"/>
              <w:sz w:val="24"/>
              <w:szCs w:val="24"/>
            </w:rPr>
            <w:id w:val="-1752655353"/>
            <w:placeholder>
              <w:docPart w:val="D52BF27F6610467582C9BA9D96D18BD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gridSpan w:val="2"/>
                <w:tcBorders>
                  <w:top w:val="single" w:sz="4" w:space="0" w:color="86BC26"/>
                  <w:left w:val="single" w:sz="4" w:space="0" w:color="86BC26"/>
                  <w:right w:val="single" w:sz="4" w:space="0" w:color="86BC26"/>
                </w:tcBorders>
                <w:shd w:val="clear" w:color="auto" w:fill="auto"/>
                <w:vAlign w:val="center"/>
              </w:tcPr>
              <w:p w:rsidR="000940D4" w:rsidRPr="004A1E3B" w:rsidRDefault="000940D4" w:rsidP="009B5333">
                <w:pPr>
                  <w:jc w:val="center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(Start Date)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86BC26"/>
              <w:sz w:val="24"/>
              <w:szCs w:val="24"/>
            </w:rPr>
            <w:id w:val="1480656814"/>
            <w:placeholder>
              <w:docPart w:val="0A2145C62D784A879D59D0823B180D3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pct"/>
                <w:gridSpan w:val="5"/>
                <w:tcBorders>
                  <w:top w:val="single" w:sz="4" w:space="0" w:color="86BC26"/>
                  <w:left w:val="single" w:sz="4" w:space="0" w:color="86BC26"/>
                </w:tcBorders>
                <w:shd w:val="clear" w:color="auto" w:fill="auto"/>
                <w:vAlign w:val="center"/>
              </w:tcPr>
              <w:p w:rsidR="000940D4" w:rsidRPr="004A1E3B" w:rsidRDefault="000940D4" w:rsidP="009B5333">
                <w:pPr>
                  <w:jc w:val="right"/>
                  <w:rPr>
                    <w:rFonts w:ascii="Century Gothic" w:hAnsi="Century Gothic" w:cs="Tahoma"/>
                    <w:b/>
                    <w:bCs/>
                    <w:color w:val="86BC26"/>
                    <w:sz w:val="24"/>
                    <w:szCs w:val="24"/>
                  </w:rPr>
                </w:pPr>
                <w:r w:rsidRPr="00E64E41">
                  <w:rPr>
                    <w:rStyle w:val="PlaceholderText"/>
                    <w:rFonts w:ascii="Century Gothic" w:hAnsi="Century Gothic" w:cs="Tahoma"/>
                    <w:color w:val="86BC26"/>
                    <w:sz w:val="24"/>
                    <w:szCs w:val="24"/>
                    <w:shd w:val="clear" w:color="auto" w:fill="FDFEFC"/>
                  </w:rPr>
                  <w:t>(Completion Date)</w:t>
                </w:r>
              </w:p>
            </w:tc>
          </w:sdtContent>
        </w:sdt>
      </w:tr>
      <w:tr w:rsidR="004A1E3B" w:rsidRPr="004A1E3B" w:rsidTr="004A1E3B">
        <w:trPr>
          <w:trHeight w:val="293"/>
        </w:trPr>
        <w:tc>
          <w:tcPr>
            <w:tcW w:w="5000" w:type="pct"/>
            <w:gridSpan w:val="8"/>
            <w:tcBorders>
              <w:bottom w:val="single" w:sz="4" w:space="0" w:color="B0DE5C"/>
            </w:tcBorders>
            <w:shd w:val="clear" w:color="auto" w:fill="auto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</w:rPr>
            </w:pPr>
          </w:p>
        </w:tc>
      </w:tr>
      <w:tr w:rsidR="004A1E3B" w:rsidRPr="004A1E3B" w:rsidTr="004A1E3B">
        <w:trPr>
          <w:trHeight w:val="623"/>
        </w:trPr>
        <w:tc>
          <w:tcPr>
            <w:tcW w:w="2228" w:type="pct"/>
            <w:gridSpan w:val="2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86BC26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Brand Activities</w:t>
            </w:r>
          </w:p>
        </w:tc>
        <w:tc>
          <w:tcPr>
            <w:tcW w:w="642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86BC26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Price Per</w:t>
            </w:r>
          </w:p>
        </w:tc>
        <w:tc>
          <w:tcPr>
            <w:tcW w:w="729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86BC26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28" w:type="pct"/>
            <w:gridSpan w:val="3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86BC26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Designers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86BC26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4A1E3B" w:rsidRPr="004A1E3B" w:rsidTr="004A1E3B">
        <w:trPr>
          <w:trHeight w:val="836"/>
        </w:trPr>
        <w:tc>
          <w:tcPr>
            <w:tcW w:w="2228" w:type="pct"/>
            <w:gridSpan w:val="2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Research and on-site work</w:t>
            </w:r>
          </w:p>
        </w:tc>
        <w:tc>
          <w:tcPr>
            <w:tcW w:w="642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  <w:tc>
          <w:tcPr>
            <w:tcW w:w="729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3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</w:tr>
      <w:tr w:rsidR="004A1E3B" w:rsidRPr="004A1E3B" w:rsidTr="004A1E3B">
        <w:trPr>
          <w:trHeight w:val="794"/>
        </w:trPr>
        <w:tc>
          <w:tcPr>
            <w:tcW w:w="2228" w:type="pct"/>
            <w:gridSpan w:val="2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Initial design presentation</w:t>
            </w:r>
          </w:p>
        </w:tc>
        <w:tc>
          <w:tcPr>
            <w:tcW w:w="642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  <w:tc>
          <w:tcPr>
            <w:tcW w:w="729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3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</w:tr>
      <w:tr w:rsidR="004A1E3B" w:rsidRPr="004A1E3B" w:rsidTr="004A1E3B">
        <w:trPr>
          <w:trHeight w:val="854"/>
        </w:trPr>
        <w:tc>
          <w:tcPr>
            <w:tcW w:w="2228" w:type="pct"/>
            <w:gridSpan w:val="2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Regular Consultations</w:t>
            </w:r>
          </w:p>
        </w:tc>
        <w:tc>
          <w:tcPr>
            <w:tcW w:w="642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  <w:tc>
          <w:tcPr>
            <w:tcW w:w="729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3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</w:tr>
      <w:tr w:rsidR="004A1E3B" w:rsidRPr="004A1E3B" w:rsidTr="004A1E3B">
        <w:trPr>
          <w:trHeight w:val="863"/>
        </w:trPr>
        <w:tc>
          <w:tcPr>
            <w:tcW w:w="2228" w:type="pct"/>
            <w:gridSpan w:val="2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Building the brand’s online platforms</w:t>
            </w:r>
          </w:p>
        </w:tc>
        <w:tc>
          <w:tcPr>
            <w:tcW w:w="642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  <w:tc>
          <w:tcPr>
            <w:tcW w:w="729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3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B0DE5C"/>
              <w:right w:val="single" w:sz="4" w:space="0" w:color="B0DE5C"/>
            </w:tcBorders>
            <w:shd w:val="clear" w:color="auto" w:fill="F8FCF2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color w:val="86BC26"/>
                <w:sz w:val="24"/>
                <w:szCs w:val="24"/>
              </w:rPr>
              <w:t>$0.00</w:t>
            </w:r>
          </w:p>
        </w:tc>
      </w:tr>
      <w:tr w:rsidR="004A1E3B" w:rsidRPr="004A1E3B" w:rsidTr="004A1E3B">
        <w:trPr>
          <w:trHeight w:val="690"/>
        </w:trPr>
        <w:tc>
          <w:tcPr>
            <w:tcW w:w="4327" w:type="pct"/>
            <w:gridSpan w:val="7"/>
            <w:tcBorders>
              <w:top w:val="single" w:sz="4" w:space="0" w:color="B0DE5C"/>
              <w:left w:val="single" w:sz="4" w:space="0" w:color="86BC26"/>
              <w:bottom w:val="single" w:sz="4" w:space="0" w:color="86BC26"/>
              <w:right w:val="single" w:sz="4" w:space="0" w:color="B0DE5C"/>
            </w:tcBorders>
            <w:shd w:val="clear" w:color="auto" w:fill="86BC26"/>
            <w:vAlign w:val="center"/>
          </w:tcPr>
          <w:p w:rsidR="004A1E3B" w:rsidRPr="004A1E3B" w:rsidRDefault="004A1E3B" w:rsidP="004A1E3B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Total Amount:</w:t>
            </w:r>
          </w:p>
        </w:tc>
        <w:tc>
          <w:tcPr>
            <w:tcW w:w="673" w:type="pct"/>
            <w:tcBorders>
              <w:top w:val="single" w:sz="4" w:space="0" w:color="B0DE5C"/>
              <w:left w:val="single" w:sz="4" w:space="0" w:color="B0DE5C"/>
              <w:bottom w:val="single" w:sz="4" w:space="0" w:color="86BC26"/>
              <w:right w:val="single" w:sz="4" w:space="0" w:color="86BC26"/>
            </w:tcBorders>
            <w:shd w:val="clear" w:color="auto" w:fill="86BC26"/>
            <w:vAlign w:val="center"/>
          </w:tcPr>
          <w:p w:rsidR="004A1E3B" w:rsidRPr="004A1E3B" w:rsidRDefault="004A1E3B" w:rsidP="00640A3B">
            <w:pPr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4A1E3B" w:rsidRPr="004A1E3B" w:rsidTr="004A1E3B">
        <w:trPr>
          <w:trHeight w:val="168"/>
        </w:trPr>
        <w:tc>
          <w:tcPr>
            <w:tcW w:w="5000" w:type="pct"/>
            <w:gridSpan w:val="8"/>
            <w:tcBorders>
              <w:top w:val="single" w:sz="4" w:space="0" w:color="86BC26"/>
            </w:tcBorders>
            <w:shd w:val="clear" w:color="auto" w:fill="auto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color w:val="86BC26"/>
                <w:sz w:val="24"/>
                <w:szCs w:val="24"/>
              </w:rPr>
            </w:pPr>
          </w:p>
        </w:tc>
      </w:tr>
      <w:tr w:rsidR="004A1E3B" w:rsidRPr="004A1E3B" w:rsidTr="00F925E1">
        <w:trPr>
          <w:trHeight w:val="40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60700" w:rsidRPr="004A1E3B" w:rsidRDefault="00160700" w:rsidP="00640A3B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color w:val="86BC26"/>
                <w:sz w:val="24"/>
                <w:szCs w:val="24"/>
              </w:rPr>
            </w:pPr>
            <w:r w:rsidRPr="004A1E3B">
              <w:rPr>
                <w:rFonts w:ascii="Century Gothic" w:hAnsi="Century Gothic" w:cs="Tahoma"/>
                <w:b/>
                <w:bCs/>
                <w:i/>
                <w:iCs/>
                <w:color w:val="86BC26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8C2A13" w:rsidP="006F50F8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9118180</wp:posOffset>
                </wp:positionV>
                <wp:extent cx="8185746" cy="439884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746" cy="439884"/>
                          <a:chOff x="0" y="0"/>
                          <a:chExt cx="8185746" cy="439884"/>
                        </a:xfrm>
                      </wpg:grpSpPr>
                      <wps:wsp>
                        <wps:cNvPr id="18" name="Flowchart: Data 18"/>
                        <wps:cNvSpPr/>
                        <wps:spPr>
                          <a:xfrm flipH="1" flipV="1">
                            <a:off x="7061812" y="11017"/>
                            <a:ext cx="1123934" cy="428867"/>
                          </a:xfrm>
                          <a:prstGeom prst="flowChartInputOutput">
                            <a:avLst/>
                          </a:prstGeom>
                          <a:solidFill>
                            <a:srgbClr val="86BC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flipH="1" flipV="1">
                            <a:off x="0" y="231354"/>
                            <a:ext cx="7328143" cy="165583"/>
                          </a:xfrm>
                          <a:prstGeom prst="rect">
                            <a:avLst/>
                          </a:prstGeom>
                          <a:solidFill>
                            <a:srgbClr val="86BC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Isosceles Triangle 20"/>
                        <wps:cNvSpPr/>
                        <wps:spPr>
                          <a:xfrm flipH="1">
                            <a:off x="6962660" y="0"/>
                            <a:ext cx="641097" cy="252018"/>
                          </a:xfrm>
                          <a:prstGeom prst="triangle">
                            <a:avLst/>
                          </a:prstGeom>
                          <a:solidFill>
                            <a:srgbClr val="B0DE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8B670" id="Group 2" o:spid="_x0000_s1026" style="position:absolute;margin-left:-85.85pt;margin-top:717.95pt;width:644.55pt;height:34.65pt;z-index:251672576" coordsize="81857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18" o:spid="_x0000_s1027" type="#_x0000_t111" style="position:absolute;left:70618;top:110;width:11239;height:428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" fillcolor="#86bc26" stroked="f" strokeweight="2pt"/>
                <v:rect id="Rectangle 19" o:spid="_x0000_s1028" style="position:absolute;top:2313;width:73281;height:16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" fillcolor="#86bc26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" o:spid="_x0000_s1029" type="#_x0000_t5" style="position:absolute;left:69626;width:6411;height:25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" fillcolor="#b0de5c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-1266940</wp:posOffset>
                </wp:positionH>
                <wp:positionV relativeFrom="paragraph">
                  <wp:posOffset>-725897</wp:posOffset>
                </wp:positionV>
                <wp:extent cx="8176442" cy="428867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6442" cy="428867"/>
                          <a:chOff x="0" y="0"/>
                          <a:chExt cx="8176442" cy="428867"/>
                        </a:xfrm>
                      </wpg:grpSpPr>
                      <wps:wsp>
                        <wps:cNvPr id="10" name="Flowchart: Data 10"/>
                        <wps:cNvSpPr/>
                        <wps:spPr>
                          <a:xfrm>
                            <a:off x="0" y="0"/>
                            <a:ext cx="1123934" cy="428867"/>
                          </a:xfrm>
                          <a:prstGeom prst="flowChartInputOutput">
                            <a:avLst/>
                          </a:prstGeom>
                          <a:solidFill>
                            <a:srgbClr val="86BC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48299" y="33051"/>
                            <a:ext cx="7328143" cy="165583"/>
                          </a:xfrm>
                          <a:prstGeom prst="rect">
                            <a:avLst/>
                          </a:prstGeom>
                          <a:solidFill>
                            <a:srgbClr val="86BC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flipV="1">
                            <a:off x="583894" y="176270"/>
                            <a:ext cx="641097" cy="252018"/>
                          </a:xfrm>
                          <a:prstGeom prst="triangle">
                            <a:avLst/>
                          </a:prstGeom>
                          <a:solidFill>
                            <a:srgbClr val="B0DE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1A74D" id="Group 1" o:spid="_x0000_s1026" style="position:absolute;margin-left:-99.75pt;margin-top:-57.15pt;width:643.8pt;height:33.75pt;z-index:251663360" coordsize="81764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">
                <v:shape id="Flowchart: Data 10" o:spid="_x0000_s1027" type="#_x0000_t111" style="position:absolute;width:11239;height: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" fillcolor="#86bc26" stroked="f" strokeweight="2pt"/>
                <v:rect id="Rectangle 12" o:spid="_x0000_s1028" style="position:absolute;left:8482;top:330;width:73282;height:1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" fillcolor="#86bc26" stroked="f" strokeweight="2pt"/>
                <v:shape id="Isosceles Triangle 15" o:spid="_x0000_s1029" type="#_x0000_t5" style="position:absolute;left:5838;top:1762;width:6411;height:252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" fillcolor="#b0de5c" stroked="f" strokeweight="2pt"/>
              </v:group>
            </w:pict>
          </mc:Fallback>
        </mc:AlternateContent>
      </w:r>
      <w:r w:rsidR="00D572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0BB51" wp14:editId="32AEBEA2">
                <wp:simplePos x="0" y="0"/>
                <wp:positionH relativeFrom="column">
                  <wp:posOffset>6144576</wp:posOffset>
                </wp:positionH>
                <wp:positionV relativeFrom="paragraph">
                  <wp:posOffset>6595731</wp:posOffset>
                </wp:positionV>
                <wp:extent cx="640715" cy="251460"/>
                <wp:effectExtent l="4128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40715" cy="251460"/>
                        </a:xfrm>
                        <a:prstGeom prst="triangle">
                          <a:avLst/>
                        </a:prstGeom>
                        <a:solidFill>
                          <a:srgbClr val="B0DE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D18F" id="Isosceles Triangle 22" o:spid="_x0000_s1026" type="#_x0000_t5" style="position:absolute;margin-left:483.8pt;margin-top:519.35pt;width:50.45pt;height:19.8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" fillcolor="#b0de5c" stroked="f" strokeweight="2pt"/>
            </w:pict>
          </mc:Fallback>
        </mc:AlternateContent>
      </w:r>
      <w:r w:rsidR="00D572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4F5F8" wp14:editId="080CFCC5">
                <wp:simplePos x="0" y="0"/>
                <wp:positionH relativeFrom="column">
                  <wp:posOffset>-866172</wp:posOffset>
                </wp:positionH>
                <wp:positionV relativeFrom="paragraph">
                  <wp:posOffset>4056698</wp:posOffset>
                </wp:positionV>
                <wp:extent cx="640715" cy="251460"/>
                <wp:effectExtent l="4128" t="0" r="0" b="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40715" cy="251460"/>
                        </a:xfrm>
                        <a:prstGeom prst="triangle">
                          <a:avLst/>
                        </a:prstGeom>
                        <a:solidFill>
                          <a:srgbClr val="B0DE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8546" id="Isosceles Triangle 24" o:spid="_x0000_s1026" type="#_x0000_t5" style="position:absolute;margin-left:-68.2pt;margin-top:319.45pt;width:50.45pt;height:19.8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" fillcolor="#b0de5c" stroked="f" strokeweight="2pt"/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27" w:rsidRDefault="002F4127">
      <w:pPr>
        <w:spacing w:after="0" w:line="240" w:lineRule="auto"/>
      </w:pPr>
      <w:r>
        <w:separator/>
      </w:r>
    </w:p>
    <w:p w:rsidR="002F4127" w:rsidRDefault="002F4127"/>
  </w:endnote>
  <w:endnote w:type="continuationSeparator" w:id="0">
    <w:p w:rsidR="002F4127" w:rsidRDefault="002F4127">
      <w:pPr>
        <w:spacing w:after="0" w:line="240" w:lineRule="auto"/>
      </w:pPr>
      <w:r>
        <w:continuationSeparator/>
      </w:r>
    </w:p>
    <w:p w:rsidR="002F4127" w:rsidRDefault="002F4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67" w:rsidRDefault="00733867" w:rsidP="00733867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733867" w:rsidRDefault="00A406CF" w:rsidP="0073386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27" w:rsidRDefault="002F4127">
      <w:pPr>
        <w:spacing w:after="0" w:line="240" w:lineRule="auto"/>
      </w:pPr>
      <w:r>
        <w:separator/>
      </w:r>
    </w:p>
    <w:p w:rsidR="002F4127" w:rsidRDefault="002F4127"/>
  </w:footnote>
  <w:footnote w:type="continuationSeparator" w:id="0">
    <w:p w:rsidR="002F4127" w:rsidRDefault="002F4127">
      <w:pPr>
        <w:spacing w:after="0" w:line="240" w:lineRule="auto"/>
      </w:pPr>
      <w:r>
        <w:continuationSeparator/>
      </w:r>
    </w:p>
    <w:p w:rsidR="002F4127" w:rsidRDefault="002F4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6E02"/>
    <w:multiLevelType w:val="hybridMultilevel"/>
    <w:tmpl w:val="A4B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25C4F"/>
    <w:rsid w:val="00031490"/>
    <w:rsid w:val="000370FC"/>
    <w:rsid w:val="0004328C"/>
    <w:rsid w:val="00052CD1"/>
    <w:rsid w:val="000551D6"/>
    <w:rsid w:val="00063928"/>
    <w:rsid w:val="000661DA"/>
    <w:rsid w:val="00075207"/>
    <w:rsid w:val="000828F4"/>
    <w:rsid w:val="000841F8"/>
    <w:rsid w:val="00092494"/>
    <w:rsid w:val="000940D4"/>
    <w:rsid w:val="000947D1"/>
    <w:rsid w:val="000C4E36"/>
    <w:rsid w:val="000C579A"/>
    <w:rsid w:val="000F51EC"/>
    <w:rsid w:val="000F7122"/>
    <w:rsid w:val="001022CC"/>
    <w:rsid w:val="00103BC4"/>
    <w:rsid w:val="00112E04"/>
    <w:rsid w:val="00113FBC"/>
    <w:rsid w:val="0012231F"/>
    <w:rsid w:val="0013345B"/>
    <w:rsid w:val="001453B7"/>
    <w:rsid w:val="00160700"/>
    <w:rsid w:val="00163FD7"/>
    <w:rsid w:val="001658ED"/>
    <w:rsid w:val="0016596E"/>
    <w:rsid w:val="00166862"/>
    <w:rsid w:val="001700BA"/>
    <w:rsid w:val="00173DA9"/>
    <w:rsid w:val="00183A41"/>
    <w:rsid w:val="00192FE5"/>
    <w:rsid w:val="001B39CC"/>
    <w:rsid w:val="001B4EEF"/>
    <w:rsid w:val="001B689C"/>
    <w:rsid w:val="001C6635"/>
    <w:rsid w:val="001E049E"/>
    <w:rsid w:val="001E04AD"/>
    <w:rsid w:val="001E1AAF"/>
    <w:rsid w:val="001F047E"/>
    <w:rsid w:val="00200635"/>
    <w:rsid w:val="002014DE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8246F"/>
    <w:rsid w:val="00291EF5"/>
    <w:rsid w:val="002B0242"/>
    <w:rsid w:val="002C1A40"/>
    <w:rsid w:val="002D44ED"/>
    <w:rsid w:val="002F23B3"/>
    <w:rsid w:val="002F2409"/>
    <w:rsid w:val="002F4127"/>
    <w:rsid w:val="002F6143"/>
    <w:rsid w:val="0030459C"/>
    <w:rsid w:val="00310578"/>
    <w:rsid w:val="0032259B"/>
    <w:rsid w:val="00331E78"/>
    <w:rsid w:val="00333AAD"/>
    <w:rsid w:val="00334E87"/>
    <w:rsid w:val="00334F71"/>
    <w:rsid w:val="00337FC9"/>
    <w:rsid w:val="00341ED5"/>
    <w:rsid w:val="003457BB"/>
    <w:rsid w:val="0035449A"/>
    <w:rsid w:val="00375879"/>
    <w:rsid w:val="0038000D"/>
    <w:rsid w:val="00385ACF"/>
    <w:rsid w:val="0039476A"/>
    <w:rsid w:val="003A1CBA"/>
    <w:rsid w:val="003A2EE2"/>
    <w:rsid w:val="003A3D28"/>
    <w:rsid w:val="003B0684"/>
    <w:rsid w:val="003B0AA2"/>
    <w:rsid w:val="003B2391"/>
    <w:rsid w:val="003B3014"/>
    <w:rsid w:val="003D3D35"/>
    <w:rsid w:val="003E0673"/>
    <w:rsid w:val="003E5D32"/>
    <w:rsid w:val="003F6C69"/>
    <w:rsid w:val="00403970"/>
    <w:rsid w:val="00421886"/>
    <w:rsid w:val="00433D02"/>
    <w:rsid w:val="00433F7E"/>
    <w:rsid w:val="00450247"/>
    <w:rsid w:val="00457729"/>
    <w:rsid w:val="00474CCE"/>
    <w:rsid w:val="00477474"/>
    <w:rsid w:val="00480B7F"/>
    <w:rsid w:val="00484826"/>
    <w:rsid w:val="004942B4"/>
    <w:rsid w:val="004A1893"/>
    <w:rsid w:val="004A1E3B"/>
    <w:rsid w:val="004A3FFE"/>
    <w:rsid w:val="004B1EEC"/>
    <w:rsid w:val="004B2112"/>
    <w:rsid w:val="004B3C14"/>
    <w:rsid w:val="004C4A44"/>
    <w:rsid w:val="004D6D33"/>
    <w:rsid w:val="004E2C88"/>
    <w:rsid w:val="004E637C"/>
    <w:rsid w:val="004E6CFB"/>
    <w:rsid w:val="004F074D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45779"/>
    <w:rsid w:val="00551E05"/>
    <w:rsid w:val="0055447C"/>
    <w:rsid w:val="00560CA8"/>
    <w:rsid w:val="00562405"/>
    <w:rsid w:val="005658BD"/>
    <w:rsid w:val="00571057"/>
    <w:rsid w:val="005711ED"/>
    <w:rsid w:val="00572222"/>
    <w:rsid w:val="0057367C"/>
    <w:rsid w:val="0058245C"/>
    <w:rsid w:val="00582A26"/>
    <w:rsid w:val="0058716B"/>
    <w:rsid w:val="005B3CE7"/>
    <w:rsid w:val="005C4267"/>
    <w:rsid w:val="005D3DA6"/>
    <w:rsid w:val="005E38BC"/>
    <w:rsid w:val="005F279D"/>
    <w:rsid w:val="005F7C09"/>
    <w:rsid w:val="00610D72"/>
    <w:rsid w:val="00626EE8"/>
    <w:rsid w:val="00627F0C"/>
    <w:rsid w:val="00630533"/>
    <w:rsid w:val="00633544"/>
    <w:rsid w:val="00635664"/>
    <w:rsid w:val="00641F22"/>
    <w:rsid w:val="00650AC4"/>
    <w:rsid w:val="0065563D"/>
    <w:rsid w:val="00655A93"/>
    <w:rsid w:val="00660013"/>
    <w:rsid w:val="006753B4"/>
    <w:rsid w:val="006839B6"/>
    <w:rsid w:val="00690AC2"/>
    <w:rsid w:val="00690F83"/>
    <w:rsid w:val="006938FA"/>
    <w:rsid w:val="006B773D"/>
    <w:rsid w:val="006B7D86"/>
    <w:rsid w:val="006C4B8D"/>
    <w:rsid w:val="006D2EDC"/>
    <w:rsid w:val="006D337E"/>
    <w:rsid w:val="006E1BD2"/>
    <w:rsid w:val="006E4DD1"/>
    <w:rsid w:val="006F50F8"/>
    <w:rsid w:val="006F710F"/>
    <w:rsid w:val="00703FA3"/>
    <w:rsid w:val="007129B9"/>
    <w:rsid w:val="0073099C"/>
    <w:rsid w:val="00733867"/>
    <w:rsid w:val="00744EA9"/>
    <w:rsid w:val="00752FC4"/>
    <w:rsid w:val="00753F1D"/>
    <w:rsid w:val="00757E9C"/>
    <w:rsid w:val="00757EE2"/>
    <w:rsid w:val="00775575"/>
    <w:rsid w:val="0078010C"/>
    <w:rsid w:val="00786568"/>
    <w:rsid w:val="0079344F"/>
    <w:rsid w:val="007A7AA6"/>
    <w:rsid w:val="007B1D7E"/>
    <w:rsid w:val="007B408C"/>
    <w:rsid w:val="007B4C91"/>
    <w:rsid w:val="007B50E3"/>
    <w:rsid w:val="007C48FF"/>
    <w:rsid w:val="007D51A5"/>
    <w:rsid w:val="007D70F7"/>
    <w:rsid w:val="007E552D"/>
    <w:rsid w:val="007F126B"/>
    <w:rsid w:val="007F3B17"/>
    <w:rsid w:val="007F3CF0"/>
    <w:rsid w:val="007F6D5E"/>
    <w:rsid w:val="00806C96"/>
    <w:rsid w:val="008166FF"/>
    <w:rsid w:val="00830C5F"/>
    <w:rsid w:val="00834A33"/>
    <w:rsid w:val="00837010"/>
    <w:rsid w:val="00837B52"/>
    <w:rsid w:val="00855E6A"/>
    <w:rsid w:val="00863063"/>
    <w:rsid w:val="00877493"/>
    <w:rsid w:val="008841D7"/>
    <w:rsid w:val="00896EE1"/>
    <w:rsid w:val="008B4CB1"/>
    <w:rsid w:val="008C1482"/>
    <w:rsid w:val="008C2A13"/>
    <w:rsid w:val="008C554A"/>
    <w:rsid w:val="008D0AA7"/>
    <w:rsid w:val="008D4A15"/>
    <w:rsid w:val="008D5C9F"/>
    <w:rsid w:val="008D6E23"/>
    <w:rsid w:val="008F251F"/>
    <w:rsid w:val="00901428"/>
    <w:rsid w:val="00906828"/>
    <w:rsid w:val="00906FDC"/>
    <w:rsid w:val="00910F67"/>
    <w:rsid w:val="00912A0A"/>
    <w:rsid w:val="009136A9"/>
    <w:rsid w:val="009225A5"/>
    <w:rsid w:val="009319E9"/>
    <w:rsid w:val="0093403E"/>
    <w:rsid w:val="009468D3"/>
    <w:rsid w:val="009472EA"/>
    <w:rsid w:val="0094779E"/>
    <w:rsid w:val="00971801"/>
    <w:rsid w:val="00971C9D"/>
    <w:rsid w:val="00976133"/>
    <w:rsid w:val="009821C1"/>
    <w:rsid w:val="00982596"/>
    <w:rsid w:val="00982FB7"/>
    <w:rsid w:val="009952EE"/>
    <w:rsid w:val="009A0F28"/>
    <w:rsid w:val="009A4DDB"/>
    <w:rsid w:val="009B4674"/>
    <w:rsid w:val="009B5333"/>
    <w:rsid w:val="009C60BF"/>
    <w:rsid w:val="00A02139"/>
    <w:rsid w:val="00A03D95"/>
    <w:rsid w:val="00A07545"/>
    <w:rsid w:val="00A13FA3"/>
    <w:rsid w:val="00A17117"/>
    <w:rsid w:val="00A20A83"/>
    <w:rsid w:val="00A26008"/>
    <w:rsid w:val="00A3680B"/>
    <w:rsid w:val="00A406CF"/>
    <w:rsid w:val="00A46392"/>
    <w:rsid w:val="00A47648"/>
    <w:rsid w:val="00A55856"/>
    <w:rsid w:val="00A61D3E"/>
    <w:rsid w:val="00A72F96"/>
    <w:rsid w:val="00A74D2D"/>
    <w:rsid w:val="00A763AE"/>
    <w:rsid w:val="00A80765"/>
    <w:rsid w:val="00A8397D"/>
    <w:rsid w:val="00A84DA5"/>
    <w:rsid w:val="00A86AAE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27DE5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7E8D"/>
    <w:rsid w:val="00BD0DF1"/>
    <w:rsid w:val="00BD1D97"/>
    <w:rsid w:val="00BE2184"/>
    <w:rsid w:val="00BE6AE3"/>
    <w:rsid w:val="00C03F27"/>
    <w:rsid w:val="00C11980"/>
    <w:rsid w:val="00C14119"/>
    <w:rsid w:val="00C1616E"/>
    <w:rsid w:val="00C1673E"/>
    <w:rsid w:val="00C25103"/>
    <w:rsid w:val="00C77540"/>
    <w:rsid w:val="00C8077D"/>
    <w:rsid w:val="00C81344"/>
    <w:rsid w:val="00CA0A76"/>
    <w:rsid w:val="00CA6CC9"/>
    <w:rsid w:val="00CB0809"/>
    <w:rsid w:val="00CB1540"/>
    <w:rsid w:val="00CB2A09"/>
    <w:rsid w:val="00CB37FA"/>
    <w:rsid w:val="00CB52FC"/>
    <w:rsid w:val="00CC18CD"/>
    <w:rsid w:val="00CD149A"/>
    <w:rsid w:val="00CD352D"/>
    <w:rsid w:val="00CD6B20"/>
    <w:rsid w:val="00CE1E8E"/>
    <w:rsid w:val="00CF2BCF"/>
    <w:rsid w:val="00D04123"/>
    <w:rsid w:val="00D04382"/>
    <w:rsid w:val="00D04FCC"/>
    <w:rsid w:val="00D05411"/>
    <w:rsid w:val="00D06525"/>
    <w:rsid w:val="00D149F1"/>
    <w:rsid w:val="00D24330"/>
    <w:rsid w:val="00D26505"/>
    <w:rsid w:val="00D26F4E"/>
    <w:rsid w:val="00D31311"/>
    <w:rsid w:val="00D36106"/>
    <w:rsid w:val="00D43B50"/>
    <w:rsid w:val="00D44BD7"/>
    <w:rsid w:val="00D477D2"/>
    <w:rsid w:val="00D572E7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E7219"/>
    <w:rsid w:val="00DF12F9"/>
    <w:rsid w:val="00DF5190"/>
    <w:rsid w:val="00DF55FB"/>
    <w:rsid w:val="00DF6AEC"/>
    <w:rsid w:val="00E0249C"/>
    <w:rsid w:val="00E04AE5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62EA2"/>
    <w:rsid w:val="00E64E41"/>
    <w:rsid w:val="00E732DA"/>
    <w:rsid w:val="00E74DAB"/>
    <w:rsid w:val="00E76B21"/>
    <w:rsid w:val="00E91F43"/>
    <w:rsid w:val="00E96736"/>
    <w:rsid w:val="00EA49F0"/>
    <w:rsid w:val="00EB64EC"/>
    <w:rsid w:val="00EE2311"/>
    <w:rsid w:val="00EE5DB6"/>
    <w:rsid w:val="00EF37DC"/>
    <w:rsid w:val="00F00FAA"/>
    <w:rsid w:val="00F1210F"/>
    <w:rsid w:val="00F16AFD"/>
    <w:rsid w:val="00F21C81"/>
    <w:rsid w:val="00F24F63"/>
    <w:rsid w:val="00F25F8F"/>
    <w:rsid w:val="00F353AE"/>
    <w:rsid w:val="00F4544D"/>
    <w:rsid w:val="00F46551"/>
    <w:rsid w:val="00F55886"/>
    <w:rsid w:val="00F6269F"/>
    <w:rsid w:val="00F62EA9"/>
    <w:rsid w:val="00F664DE"/>
    <w:rsid w:val="00F71D73"/>
    <w:rsid w:val="00F7322E"/>
    <w:rsid w:val="00F75F5A"/>
    <w:rsid w:val="00F763B1"/>
    <w:rsid w:val="00F810DD"/>
    <w:rsid w:val="00F9148E"/>
    <w:rsid w:val="00F91DE1"/>
    <w:rsid w:val="00F925E1"/>
    <w:rsid w:val="00F97FB3"/>
    <w:rsid w:val="00FA402E"/>
    <w:rsid w:val="00FA4A0B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00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67AFACA99A485798334F6CB035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15FC-BAF7-4EA3-AD53-D7CEE17E7AB3}"/>
      </w:docPartPr>
      <w:docPartBody>
        <w:p w:rsidR="003B34DF" w:rsidRDefault="000D6C79" w:rsidP="000D6C79">
          <w:pPr>
            <w:pStyle w:val="DF67AFACA99A485798334F6CB035903D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(Place of Work)</w:t>
          </w:r>
        </w:p>
      </w:docPartBody>
    </w:docPart>
    <w:docPart>
      <w:docPartPr>
        <w:name w:val="D52BF27F6610467582C9BA9D96D1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4EEE-F31D-4075-B7BE-B17377BC0753}"/>
      </w:docPartPr>
      <w:docPartBody>
        <w:p w:rsidR="003B34DF" w:rsidRDefault="000D6C79" w:rsidP="000D6C79">
          <w:pPr>
            <w:pStyle w:val="D52BF27F6610467582C9BA9D96D18BDE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(Start Date)</w:t>
          </w:r>
        </w:p>
      </w:docPartBody>
    </w:docPart>
    <w:docPart>
      <w:docPartPr>
        <w:name w:val="0A2145C62D784A879D59D0823B18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BBAE-76C9-4502-8B63-DEB51DDA89BC}"/>
      </w:docPartPr>
      <w:docPartBody>
        <w:p w:rsidR="003B34DF" w:rsidRDefault="000D6C79" w:rsidP="000D6C79">
          <w:pPr>
            <w:pStyle w:val="0A2145C62D784A879D59D0823B180D3C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(Completion Date)</w:t>
          </w:r>
        </w:p>
      </w:docPartBody>
    </w:docPart>
    <w:docPart>
      <w:docPartPr>
        <w:name w:val="D3D2B2871EA44A00A2430B211F4A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701A-38D2-4990-BECA-9E14C29144FA}"/>
      </w:docPartPr>
      <w:docPartBody>
        <w:p w:rsidR="003B34DF" w:rsidRDefault="000D6C79" w:rsidP="000D6C79">
          <w:pPr>
            <w:pStyle w:val="D3D2B2871EA44A00A2430B211F4A050C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(Name)</w:t>
          </w:r>
        </w:p>
      </w:docPartBody>
    </w:docPart>
    <w:docPart>
      <w:docPartPr>
        <w:name w:val="6EE6CC6FF94F472AB2333186DBC7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3191-318B-4AD3-BC79-E7F0DB70E6C8}"/>
      </w:docPartPr>
      <w:docPartBody>
        <w:p w:rsidR="003B34DF" w:rsidRDefault="000D6C79" w:rsidP="000D6C79">
          <w:pPr>
            <w:pStyle w:val="6EE6CC6FF94F472AB2333186DBC7FEAA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(Address)</w:t>
          </w:r>
        </w:p>
      </w:docPartBody>
    </w:docPart>
    <w:docPart>
      <w:docPartPr>
        <w:name w:val="6C9F1235CB7C4F32895D6481923F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0DF2-5BE2-4AAD-BECC-8E8BEE51EF9E}"/>
      </w:docPartPr>
      <w:docPartBody>
        <w:p w:rsidR="003B34DF" w:rsidRDefault="000D6C79" w:rsidP="000D6C79">
          <w:pPr>
            <w:pStyle w:val="6C9F1235CB7C4F32895D6481923F47AB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(Phone No.)</w:t>
          </w:r>
        </w:p>
      </w:docPartBody>
    </w:docPart>
    <w:docPart>
      <w:docPartPr>
        <w:name w:val="25E98F23F75D4E12897836D2C349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B4B3-C64B-435E-9CA1-BB1DB92A4AD9}"/>
      </w:docPartPr>
      <w:docPartBody>
        <w:p w:rsidR="003B34DF" w:rsidRDefault="000D6C79" w:rsidP="000D6C79">
          <w:pPr>
            <w:pStyle w:val="25E98F23F75D4E12897836D2C349A063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(Fax</w:t>
          </w:r>
          <w:r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 xml:space="preserve"> No.</w:t>
          </w: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)</w:t>
          </w:r>
        </w:p>
      </w:docPartBody>
    </w:docPart>
    <w:docPart>
      <w:docPartPr>
        <w:name w:val="4E09E94919BC4781A27C8362AA5A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51F2-5DCD-4DBC-9E20-40EC88B8341F}"/>
      </w:docPartPr>
      <w:docPartBody>
        <w:p w:rsidR="003B34DF" w:rsidRDefault="000D6C79" w:rsidP="000D6C79">
          <w:pPr>
            <w:pStyle w:val="4E09E94919BC4781A27C8362AA5A773E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(Name)</w:t>
          </w:r>
        </w:p>
      </w:docPartBody>
    </w:docPart>
    <w:docPart>
      <w:docPartPr>
        <w:name w:val="22747C1255864CB198C208877C059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3E0B-4DD9-4842-ADCA-B981A293700F}"/>
      </w:docPartPr>
      <w:docPartBody>
        <w:p w:rsidR="003B34DF" w:rsidRDefault="000D6C79" w:rsidP="000D6C79">
          <w:pPr>
            <w:pStyle w:val="22747C1255864CB198C208877C059DD8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(Address)</w:t>
          </w:r>
        </w:p>
      </w:docPartBody>
    </w:docPart>
    <w:docPart>
      <w:docPartPr>
        <w:name w:val="A7D63810722D41CB9D8A2BA78327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1E25-F26A-4350-84A6-E31D6E52F377}"/>
      </w:docPartPr>
      <w:docPartBody>
        <w:p w:rsidR="003B34DF" w:rsidRDefault="000D6C79" w:rsidP="000D6C79">
          <w:pPr>
            <w:pStyle w:val="A7D63810722D41CB9D8A2BA783272786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(Phone No.)</w:t>
          </w:r>
        </w:p>
      </w:docPartBody>
    </w:docPart>
    <w:docPart>
      <w:docPartPr>
        <w:name w:val="0D173B00C89B468C8DECB2F2A5CE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FB37-34DD-4ADF-ADD8-EA174CC6386D}"/>
      </w:docPartPr>
      <w:docPartBody>
        <w:p w:rsidR="003B34DF" w:rsidRDefault="000D6C79" w:rsidP="000D6C79">
          <w:pPr>
            <w:pStyle w:val="0D173B00C89B468C8DECB2F2A5CEFB9F1"/>
          </w:pP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(Fax</w:t>
          </w:r>
          <w:r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 xml:space="preserve"> No.</w:t>
          </w:r>
          <w:r w:rsidRPr="00166862">
            <w:rPr>
              <w:rStyle w:val="PlaceholderText"/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)</w:t>
          </w:r>
        </w:p>
      </w:docPartBody>
    </w:docPart>
    <w:docPart>
      <w:docPartPr>
        <w:name w:val="7CA4521A28974562B1A76977C8A3C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EC1D-A82B-44C5-ADA1-0071B96C80D4}"/>
      </w:docPartPr>
      <w:docPartBody>
        <w:p w:rsidR="003B34DF" w:rsidRDefault="000D6C79" w:rsidP="000D6C79">
          <w:pPr>
            <w:pStyle w:val="7CA4521A28974562B1A76977C8A3C3FC1"/>
          </w:pPr>
          <w:r w:rsidRPr="00166862">
            <w:rPr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(Quote No.)</w:t>
          </w:r>
        </w:p>
      </w:docPartBody>
    </w:docPart>
    <w:docPart>
      <w:docPartPr>
        <w:name w:val="EF08B55F04EE4503AB4B8E7B5377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0B70-4D6A-4C9A-AC5B-313E6AFA7D62}"/>
      </w:docPartPr>
      <w:docPartBody>
        <w:p w:rsidR="003B34DF" w:rsidRDefault="000D6C79" w:rsidP="000D6C79">
          <w:pPr>
            <w:pStyle w:val="EF08B55F04EE4503AB4B8E7B537754F41"/>
          </w:pPr>
          <w:r w:rsidRPr="00166862">
            <w:rPr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(Issue Date)</w:t>
          </w:r>
        </w:p>
      </w:docPartBody>
    </w:docPart>
    <w:docPart>
      <w:docPartPr>
        <w:name w:val="EF7B74DA3C5D46DC987FCEC817D5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06C7-36C1-4CA0-8876-BFD2BED2BDF7}"/>
      </w:docPartPr>
      <w:docPartBody>
        <w:p w:rsidR="003B34DF" w:rsidRDefault="000D6C79" w:rsidP="000D6C79">
          <w:pPr>
            <w:pStyle w:val="EF7B74DA3C5D46DC987FCEC817D54F361"/>
          </w:pPr>
          <w:r w:rsidRPr="00166862">
            <w:rPr>
              <w:rFonts w:ascii="Century Gothic" w:hAnsi="Century Gothic" w:cs="Tahoma"/>
              <w:color w:val="FF577F"/>
              <w:sz w:val="24"/>
              <w:szCs w:val="24"/>
              <w:shd w:val="clear" w:color="auto" w:fill="FFF7F9"/>
            </w:rPr>
            <w:t>(Expiry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D6C79"/>
    <w:rsid w:val="00107234"/>
    <w:rsid w:val="00152075"/>
    <w:rsid w:val="00291FE2"/>
    <w:rsid w:val="00365A0F"/>
    <w:rsid w:val="00394E07"/>
    <w:rsid w:val="003B34DF"/>
    <w:rsid w:val="003D263A"/>
    <w:rsid w:val="004D1C24"/>
    <w:rsid w:val="004E5188"/>
    <w:rsid w:val="004F4E13"/>
    <w:rsid w:val="00531ACB"/>
    <w:rsid w:val="005579AF"/>
    <w:rsid w:val="005D6EB6"/>
    <w:rsid w:val="005F17AA"/>
    <w:rsid w:val="00695DC8"/>
    <w:rsid w:val="006E1452"/>
    <w:rsid w:val="006E6D36"/>
    <w:rsid w:val="00701AD8"/>
    <w:rsid w:val="007666F9"/>
    <w:rsid w:val="008009AC"/>
    <w:rsid w:val="00905311"/>
    <w:rsid w:val="00A55F16"/>
    <w:rsid w:val="00AA1862"/>
    <w:rsid w:val="00B7163B"/>
    <w:rsid w:val="00BF142A"/>
    <w:rsid w:val="00C03856"/>
    <w:rsid w:val="00C366C1"/>
    <w:rsid w:val="00C901A2"/>
    <w:rsid w:val="00CB5008"/>
    <w:rsid w:val="00CC1A38"/>
    <w:rsid w:val="00D013BB"/>
    <w:rsid w:val="00D02976"/>
    <w:rsid w:val="00D1421A"/>
    <w:rsid w:val="00D27BDB"/>
    <w:rsid w:val="00D27E75"/>
    <w:rsid w:val="00D45EA7"/>
    <w:rsid w:val="00D66BAD"/>
    <w:rsid w:val="00DF68EC"/>
    <w:rsid w:val="00E5605E"/>
    <w:rsid w:val="00E76D38"/>
    <w:rsid w:val="00E946BA"/>
    <w:rsid w:val="00EE4B18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0D6C79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D9C980E614AA469D85B23079D9B1E3E6">
    <w:name w:val="D9C980E614AA469D85B23079D9B1E3E6"/>
    <w:rsid w:val="00905311"/>
  </w:style>
  <w:style w:type="paragraph" w:customStyle="1" w:styleId="42CF2D31B8F04EFFA92F00AD14720C1A">
    <w:name w:val="42CF2D31B8F04EFFA92F00AD14720C1A"/>
    <w:rsid w:val="00905311"/>
  </w:style>
  <w:style w:type="paragraph" w:customStyle="1" w:styleId="5873C89EA6DB476483AB6E5FE4CEB24E">
    <w:name w:val="5873C89EA6DB476483AB6E5FE4CEB24E"/>
    <w:rsid w:val="00905311"/>
  </w:style>
  <w:style w:type="paragraph" w:customStyle="1" w:styleId="217FC3B1AD4F40FEBA0FF4C33247F5C0">
    <w:name w:val="217FC3B1AD4F40FEBA0FF4C33247F5C0"/>
    <w:rsid w:val="00905311"/>
  </w:style>
  <w:style w:type="paragraph" w:customStyle="1" w:styleId="9CE795D8EA25442A8DEDD166D06005C8">
    <w:name w:val="9CE795D8EA25442A8DEDD166D06005C8"/>
    <w:rsid w:val="00905311"/>
  </w:style>
  <w:style w:type="paragraph" w:customStyle="1" w:styleId="0BDBA2A13D0248269F8F9A2ECE9E4AE9">
    <w:name w:val="0BDBA2A13D0248269F8F9A2ECE9E4AE9"/>
    <w:rsid w:val="00905311"/>
  </w:style>
  <w:style w:type="paragraph" w:customStyle="1" w:styleId="2397D07A4673433794B43910DD06E0DD">
    <w:name w:val="2397D07A4673433794B43910DD06E0DD"/>
    <w:rsid w:val="00905311"/>
  </w:style>
  <w:style w:type="paragraph" w:customStyle="1" w:styleId="8D610C8B9AFB4718B885074F70F929C5">
    <w:name w:val="8D610C8B9AFB4718B885074F70F929C5"/>
    <w:rsid w:val="00905311"/>
  </w:style>
  <w:style w:type="paragraph" w:customStyle="1" w:styleId="F1EEEBE34B954D338052675DB7BE9AD6">
    <w:name w:val="F1EEEBE34B954D338052675DB7BE9AD6"/>
    <w:rsid w:val="00905311"/>
  </w:style>
  <w:style w:type="paragraph" w:customStyle="1" w:styleId="54AE1D1EF7E0411F99891FAD830A67D1">
    <w:name w:val="54AE1D1EF7E0411F99891FAD830A67D1"/>
    <w:rsid w:val="00905311"/>
  </w:style>
  <w:style w:type="paragraph" w:customStyle="1" w:styleId="9EEC933257F6419A842A7D0472DDF8DA">
    <w:name w:val="9EEC933257F6419A842A7D0472DDF8DA"/>
    <w:rsid w:val="00905311"/>
  </w:style>
  <w:style w:type="paragraph" w:customStyle="1" w:styleId="F6B8F046D1E04586B87A40CDA86D0568">
    <w:name w:val="F6B8F046D1E04586B87A40CDA86D0568"/>
    <w:rsid w:val="00905311"/>
  </w:style>
  <w:style w:type="paragraph" w:customStyle="1" w:styleId="07436BF6C068424C8A36FD1DD64249CD">
    <w:name w:val="07436BF6C068424C8A36FD1DD64249CD"/>
    <w:rsid w:val="00905311"/>
  </w:style>
  <w:style w:type="paragraph" w:customStyle="1" w:styleId="2A1C8B3CD47E4033B9AA89F77CA92440">
    <w:name w:val="2A1C8B3CD47E4033B9AA89F77CA92440"/>
    <w:rsid w:val="00905311"/>
  </w:style>
  <w:style w:type="paragraph" w:customStyle="1" w:styleId="3FD5BFBD3FF642349606A62317A35888">
    <w:name w:val="3FD5BFBD3FF642349606A62317A35888"/>
    <w:rsid w:val="00905311"/>
  </w:style>
  <w:style w:type="paragraph" w:customStyle="1" w:styleId="54D64A66F7F24181B236FF013989C634">
    <w:name w:val="54D64A66F7F24181B236FF013989C634"/>
    <w:rsid w:val="00905311"/>
  </w:style>
  <w:style w:type="paragraph" w:customStyle="1" w:styleId="771DADA5BDEA4E4CB1CA58E99D9C1425">
    <w:name w:val="771DADA5BDEA4E4CB1CA58E99D9C1425"/>
    <w:rsid w:val="00905311"/>
  </w:style>
  <w:style w:type="paragraph" w:customStyle="1" w:styleId="54366036F002426F807E238283A5F77A">
    <w:name w:val="54366036F002426F807E238283A5F77A"/>
    <w:rsid w:val="00905311"/>
  </w:style>
  <w:style w:type="paragraph" w:customStyle="1" w:styleId="5124FEB8C8994CB8A986F7BB5D4A3C4A">
    <w:name w:val="5124FEB8C8994CB8A986F7BB5D4A3C4A"/>
    <w:rsid w:val="00905311"/>
  </w:style>
  <w:style w:type="paragraph" w:customStyle="1" w:styleId="77BD52B86FB744848D3AA73488DFD56C">
    <w:name w:val="77BD52B86FB744848D3AA73488DFD56C"/>
    <w:rsid w:val="00905311"/>
  </w:style>
  <w:style w:type="paragraph" w:customStyle="1" w:styleId="92F5157F6285460AADFC57751F253968">
    <w:name w:val="92F5157F6285460AADFC57751F253968"/>
    <w:rsid w:val="00905311"/>
  </w:style>
  <w:style w:type="paragraph" w:customStyle="1" w:styleId="B2615F53590A4640B4EFC998F8DF829D">
    <w:name w:val="B2615F53590A4640B4EFC998F8DF829D"/>
    <w:rsid w:val="00905311"/>
  </w:style>
  <w:style w:type="paragraph" w:customStyle="1" w:styleId="E7159D11A3524AB193D26AEF183178CB">
    <w:name w:val="E7159D11A3524AB193D26AEF183178CB"/>
    <w:rsid w:val="00905311"/>
  </w:style>
  <w:style w:type="paragraph" w:customStyle="1" w:styleId="E152558C9C0248FA8F1E752779A02C9C">
    <w:name w:val="E152558C9C0248FA8F1E752779A02C9C"/>
    <w:rsid w:val="00905311"/>
  </w:style>
  <w:style w:type="paragraph" w:customStyle="1" w:styleId="78B68806C1F94E65993443D4DCDCDB8C">
    <w:name w:val="78B68806C1F94E65993443D4DCDCDB8C"/>
    <w:rsid w:val="00905311"/>
  </w:style>
  <w:style w:type="paragraph" w:customStyle="1" w:styleId="DF67AFACA99A485798334F6CB035903D">
    <w:name w:val="DF67AFACA99A485798334F6CB035903D"/>
    <w:rsid w:val="000D6C79"/>
  </w:style>
  <w:style w:type="paragraph" w:customStyle="1" w:styleId="D52BF27F6610467582C9BA9D96D18BDE">
    <w:name w:val="D52BF27F6610467582C9BA9D96D18BDE"/>
    <w:rsid w:val="000D6C79"/>
  </w:style>
  <w:style w:type="paragraph" w:customStyle="1" w:styleId="0A2145C62D784A879D59D0823B180D3C">
    <w:name w:val="0A2145C62D784A879D59D0823B180D3C"/>
    <w:rsid w:val="000D6C79"/>
  </w:style>
  <w:style w:type="paragraph" w:customStyle="1" w:styleId="F3B03B715DB24B478CFDA43D8DD74C99">
    <w:name w:val="F3B03B715DB24B478CFDA43D8DD74C99"/>
    <w:rsid w:val="000D6C79"/>
  </w:style>
  <w:style w:type="paragraph" w:customStyle="1" w:styleId="67BDAD59BDC149E8AA2A5CBEC9BAA4AB">
    <w:name w:val="67BDAD59BDC149E8AA2A5CBEC9BAA4AB"/>
    <w:rsid w:val="000D6C79"/>
  </w:style>
  <w:style w:type="paragraph" w:customStyle="1" w:styleId="82F22808703E4ABC8AC2E5E809E9D6C8">
    <w:name w:val="82F22808703E4ABC8AC2E5E809E9D6C8"/>
    <w:rsid w:val="000D6C79"/>
  </w:style>
  <w:style w:type="paragraph" w:customStyle="1" w:styleId="D3D2B2871EA44A00A2430B211F4A050C">
    <w:name w:val="D3D2B2871EA44A00A2430B211F4A050C"/>
    <w:rsid w:val="000D6C79"/>
  </w:style>
  <w:style w:type="paragraph" w:customStyle="1" w:styleId="6EE6CC6FF94F472AB2333186DBC7FEAA">
    <w:name w:val="6EE6CC6FF94F472AB2333186DBC7FEAA"/>
    <w:rsid w:val="000D6C79"/>
  </w:style>
  <w:style w:type="paragraph" w:customStyle="1" w:styleId="6C9F1235CB7C4F32895D6481923F47AB">
    <w:name w:val="6C9F1235CB7C4F32895D6481923F47AB"/>
    <w:rsid w:val="000D6C79"/>
  </w:style>
  <w:style w:type="paragraph" w:customStyle="1" w:styleId="25E98F23F75D4E12897836D2C349A063">
    <w:name w:val="25E98F23F75D4E12897836D2C349A063"/>
    <w:rsid w:val="000D6C79"/>
  </w:style>
  <w:style w:type="paragraph" w:customStyle="1" w:styleId="4E09E94919BC4781A27C8362AA5A773E">
    <w:name w:val="4E09E94919BC4781A27C8362AA5A773E"/>
    <w:rsid w:val="000D6C79"/>
  </w:style>
  <w:style w:type="paragraph" w:customStyle="1" w:styleId="22747C1255864CB198C208877C059DD8">
    <w:name w:val="22747C1255864CB198C208877C059DD8"/>
    <w:rsid w:val="000D6C79"/>
  </w:style>
  <w:style w:type="paragraph" w:customStyle="1" w:styleId="A7D63810722D41CB9D8A2BA783272786">
    <w:name w:val="A7D63810722D41CB9D8A2BA783272786"/>
    <w:rsid w:val="000D6C79"/>
  </w:style>
  <w:style w:type="paragraph" w:customStyle="1" w:styleId="0D173B00C89B468C8DECB2F2A5CEFB9F">
    <w:name w:val="0D173B00C89B468C8DECB2F2A5CEFB9F"/>
    <w:rsid w:val="000D6C79"/>
  </w:style>
  <w:style w:type="paragraph" w:customStyle="1" w:styleId="1B6554345D0C43148B68FF7B0742CB32">
    <w:name w:val="1B6554345D0C43148B68FF7B0742CB32"/>
    <w:rsid w:val="000D6C79"/>
  </w:style>
  <w:style w:type="paragraph" w:customStyle="1" w:styleId="1FC965E3B12646CE8347B70A949468DC">
    <w:name w:val="1FC965E3B12646CE8347B70A949468DC"/>
    <w:rsid w:val="000D6C79"/>
  </w:style>
  <w:style w:type="paragraph" w:customStyle="1" w:styleId="894E38F8492C4A6082A224288842E802">
    <w:name w:val="894E38F8492C4A6082A224288842E802"/>
    <w:rsid w:val="000D6C79"/>
  </w:style>
  <w:style w:type="paragraph" w:customStyle="1" w:styleId="7CA4521A28974562B1A76977C8A3C3FC">
    <w:name w:val="7CA4521A28974562B1A76977C8A3C3FC"/>
    <w:rsid w:val="000D6C79"/>
  </w:style>
  <w:style w:type="paragraph" w:customStyle="1" w:styleId="EF08B55F04EE4503AB4B8E7B537754F4">
    <w:name w:val="EF08B55F04EE4503AB4B8E7B537754F4"/>
    <w:rsid w:val="000D6C79"/>
  </w:style>
  <w:style w:type="paragraph" w:customStyle="1" w:styleId="EF7B74DA3C5D46DC987FCEC817D54F36">
    <w:name w:val="EF7B74DA3C5D46DC987FCEC817D54F36"/>
    <w:rsid w:val="000D6C79"/>
  </w:style>
  <w:style w:type="paragraph" w:customStyle="1" w:styleId="7CA4521A28974562B1A76977C8A3C3FC1">
    <w:name w:val="7CA4521A28974562B1A76977C8A3C3FC1"/>
    <w:rsid w:val="000D6C79"/>
    <w:pPr>
      <w:spacing w:after="300" w:line="276" w:lineRule="auto"/>
    </w:pPr>
    <w:rPr>
      <w:rFonts w:eastAsiaTheme="minorHAnsi"/>
    </w:rPr>
  </w:style>
  <w:style w:type="paragraph" w:customStyle="1" w:styleId="EF08B55F04EE4503AB4B8E7B537754F41">
    <w:name w:val="EF08B55F04EE4503AB4B8E7B537754F41"/>
    <w:rsid w:val="000D6C79"/>
    <w:pPr>
      <w:spacing w:after="300" w:line="276" w:lineRule="auto"/>
    </w:pPr>
    <w:rPr>
      <w:rFonts w:eastAsiaTheme="minorHAnsi"/>
    </w:rPr>
  </w:style>
  <w:style w:type="paragraph" w:customStyle="1" w:styleId="EF7B74DA3C5D46DC987FCEC817D54F361">
    <w:name w:val="EF7B74DA3C5D46DC987FCEC817D54F361"/>
    <w:rsid w:val="000D6C79"/>
    <w:pPr>
      <w:spacing w:after="300" w:line="276" w:lineRule="auto"/>
    </w:pPr>
    <w:rPr>
      <w:rFonts w:eastAsiaTheme="minorHAnsi"/>
    </w:rPr>
  </w:style>
  <w:style w:type="paragraph" w:customStyle="1" w:styleId="D3D2B2871EA44A00A2430B211F4A050C1">
    <w:name w:val="D3D2B2871EA44A00A2430B211F4A050C1"/>
    <w:rsid w:val="000D6C79"/>
    <w:pPr>
      <w:spacing w:after="300" w:line="276" w:lineRule="auto"/>
    </w:pPr>
    <w:rPr>
      <w:rFonts w:eastAsiaTheme="minorHAnsi"/>
    </w:rPr>
  </w:style>
  <w:style w:type="paragraph" w:customStyle="1" w:styleId="6EE6CC6FF94F472AB2333186DBC7FEAA1">
    <w:name w:val="6EE6CC6FF94F472AB2333186DBC7FEAA1"/>
    <w:rsid w:val="000D6C79"/>
    <w:pPr>
      <w:spacing w:after="300" w:line="276" w:lineRule="auto"/>
    </w:pPr>
    <w:rPr>
      <w:rFonts w:eastAsiaTheme="minorHAnsi"/>
    </w:rPr>
  </w:style>
  <w:style w:type="paragraph" w:customStyle="1" w:styleId="6C9F1235CB7C4F32895D6481923F47AB1">
    <w:name w:val="6C9F1235CB7C4F32895D6481923F47AB1"/>
    <w:rsid w:val="000D6C79"/>
    <w:pPr>
      <w:spacing w:after="300" w:line="276" w:lineRule="auto"/>
    </w:pPr>
    <w:rPr>
      <w:rFonts w:eastAsiaTheme="minorHAnsi"/>
    </w:rPr>
  </w:style>
  <w:style w:type="paragraph" w:customStyle="1" w:styleId="25E98F23F75D4E12897836D2C349A0631">
    <w:name w:val="25E98F23F75D4E12897836D2C349A0631"/>
    <w:rsid w:val="000D6C79"/>
    <w:pPr>
      <w:spacing w:after="300" w:line="276" w:lineRule="auto"/>
    </w:pPr>
    <w:rPr>
      <w:rFonts w:eastAsiaTheme="minorHAnsi"/>
    </w:rPr>
  </w:style>
  <w:style w:type="paragraph" w:customStyle="1" w:styleId="4E09E94919BC4781A27C8362AA5A773E1">
    <w:name w:val="4E09E94919BC4781A27C8362AA5A773E1"/>
    <w:rsid w:val="000D6C79"/>
    <w:pPr>
      <w:spacing w:after="300" w:line="276" w:lineRule="auto"/>
    </w:pPr>
    <w:rPr>
      <w:rFonts w:eastAsiaTheme="minorHAnsi"/>
    </w:rPr>
  </w:style>
  <w:style w:type="paragraph" w:customStyle="1" w:styleId="22747C1255864CB198C208877C059DD81">
    <w:name w:val="22747C1255864CB198C208877C059DD81"/>
    <w:rsid w:val="000D6C79"/>
    <w:pPr>
      <w:spacing w:after="300" w:line="276" w:lineRule="auto"/>
    </w:pPr>
    <w:rPr>
      <w:rFonts w:eastAsiaTheme="minorHAnsi"/>
    </w:rPr>
  </w:style>
  <w:style w:type="paragraph" w:customStyle="1" w:styleId="A7D63810722D41CB9D8A2BA7832727861">
    <w:name w:val="A7D63810722D41CB9D8A2BA7832727861"/>
    <w:rsid w:val="000D6C79"/>
    <w:pPr>
      <w:spacing w:after="300" w:line="276" w:lineRule="auto"/>
    </w:pPr>
    <w:rPr>
      <w:rFonts w:eastAsiaTheme="minorHAnsi"/>
    </w:rPr>
  </w:style>
  <w:style w:type="paragraph" w:customStyle="1" w:styleId="0D173B00C89B468C8DECB2F2A5CEFB9F1">
    <w:name w:val="0D173B00C89B468C8DECB2F2A5CEFB9F1"/>
    <w:rsid w:val="000D6C79"/>
    <w:pPr>
      <w:spacing w:after="300" w:line="276" w:lineRule="auto"/>
    </w:pPr>
    <w:rPr>
      <w:rFonts w:eastAsiaTheme="minorHAnsi"/>
    </w:rPr>
  </w:style>
  <w:style w:type="paragraph" w:customStyle="1" w:styleId="DF67AFACA99A485798334F6CB035903D1">
    <w:name w:val="DF67AFACA99A485798334F6CB035903D1"/>
    <w:rsid w:val="000D6C79"/>
    <w:pPr>
      <w:spacing w:after="300" w:line="276" w:lineRule="auto"/>
    </w:pPr>
    <w:rPr>
      <w:rFonts w:eastAsiaTheme="minorHAnsi"/>
    </w:rPr>
  </w:style>
  <w:style w:type="paragraph" w:customStyle="1" w:styleId="D52BF27F6610467582C9BA9D96D18BDE1">
    <w:name w:val="D52BF27F6610467582C9BA9D96D18BDE1"/>
    <w:rsid w:val="000D6C79"/>
    <w:pPr>
      <w:spacing w:after="300" w:line="276" w:lineRule="auto"/>
    </w:pPr>
    <w:rPr>
      <w:rFonts w:eastAsiaTheme="minorHAnsi"/>
    </w:rPr>
  </w:style>
  <w:style w:type="paragraph" w:customStyle="1" w:styleId="0A2145C62D784A879D59D0823B180D3C1">
    <w:name w:val="0A2145C62D784A879D59D0823B180D3C1"/>
    <w:rsid w:val="000D6C79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3B242-121D-4007-9619-38F92F7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2023-02-09T05:36:00Z</dcterms:created>
  <dcterms:modified xsi:type="dcterms:W3CDTF">2023-02-13T06:40:00Z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